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D42" w:rsidRPr="00BB416A" w:rsidRDefault="00032D42" w:rsidP="00032D42">
      <w:pPr>
        <w:spacing w:line="276" w:lineRule="auto"/>
        <w:jc w:val="both"/>
        <w:rPr>
          <w:rFonts w:ascii="Calibri" w:hAnsi="Calibri"/>
          <w:b/>
          <w:bCs/>
          <w:u w:val="single"/>
        </w:rPr>
      </w:pPr>
    </w:p>
    <w:p w:rsidR="00032D42" w:rsidRPr="00375763" w:rsidRDefault="00032D42" w:rsidP="00B501DC">
      <w:pPr>
        <w:keepNext/>
        <w:pBdr>
          <w:top w:val="single" w:sz="4" w:space="1" w:color="auto"/>
          <w:left w:val="single" w:sz="4" w:space="6"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bookmarkStart w:id="0" w:name="_GoBack"/>
      <w:r w:rsidRPr="00375763">
        <w:rPr>
          <w:rFonts w:ascii="Calibri" w:hAnsi="Calibri" w:cs="Arial"/>
          <w:b/>
          <w:bCs/>
          <w:sz w:val="22"/>
          <w:szCs w:val="22"/>
        </w:rPr>
        <w:t xml:space="preserve">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bookmarkEnd w:id="0"/>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6F675C">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ΔνσηΗλτα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8F672E" w:rsidRPr="0066709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A60A20">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tcPr>
          <w:p w:rsidR="008F672E" w:rsidRPr="00667097" w:rsidRDefault="008F672E" w:rsidP="004459E5">
            <w:pPr>
              <w:rPr>
                <w:rFonts w:asciiTheme="minorHAnsi" w:hAnsiTheme="minorHAnsi" w:cstheme="minorHAnsi"/>
                <w:b/>
              </w:rPr>
            </w:pPr>
          </w:p>
        </w:tc>
      </w:tr>
      <w:tr w:rsidR="008F672E" w:rsidRPr="00667097" w:rsidTr="004459E5">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firstRow="1" w:lastRow="0" w:firstColumn="1" w:lastColumn="0" w:noHBand="0" w:noVBand="1"/>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B45B7B" w:rsidRDefault="00B45B7B" w:rsidP="00B45B7B">
      <w:pPr>
        <w:spacing w:line="276" w:lineRule="auto"/>
        <w:jc w:val="both"/>
        <w:rPr>
          <w:rFonts w:ascii="Calibri" w:hAnsi="Calibri"/>
          <w:sz w:val="22"/>
          <w:szCs w:val="22"/>
        </w:rPr>
      </w:pPr>
    </w:p>
    <w:p w:rsidR="00DE55FE" w:rsidRPr="00DE55FE" w:rsidRDefault="00DE55FE" w:rsidP="00B45B7B">
      <w:pPr>
        <w:spacing w:line="276" w:lineRule="auto"/>
        <w:jc w:val="both"/>
        <w:rPr>
          <w:rFonts w:ascii="Calibri" w:hAnsi="Calibri"/>
          <w:sz w:val="22"/>
          <w:szCs w:val="22"/>
        </w:rPr>
      </w:pPr>
    </w:p>
    <w:p w:rsidR="00366C96" w:rsidRDefault="00366C96" w:rsidP="00366C96">
      <w:pPr>
        <w:spacing w:after="120"/>
        <w:jc w:val="center"/>
        <w:rPr>
          <w:rFonts w:ascii="Calibri" w:hAnsi="Calibri"/>
          <w:sz w:val="22"/>
          <w:szCs w:val="22"/>
        </w:rPr>
      </w:pPr>
      <w:r>
        <w:rPr>
          <w:rFonts w:ascii="Calibri" w:hAnsi="Calibri"/>
          <w:sz w:val="18"/>
          <w:szCs w:val="18"/>
        </w:rPr>
        <w:t xml:space="preserve">                                                                                      </w:t>
      </w:r>
      <w:r w:rsidR="006F675C">
        <w:rPr>
          <w:rFonts w:ascii="Calibri" w:hAnsi="Calibri"/>
          <w:sz w:val="18"/>
          <w:szCs w:val="18"/>
        </w:rPr>
        <w:t xml:space="preserve">                             </w:t>
      </w:r>
      <w:r>
        <w:rPr>
          <w:rFonts w:ascii="Calibri" w:hAnsi="Calibri"/>
          <w:sz w:val="18"/>
          <w:szCs w:val="18"/>
        </w:rPr>
        <w:t xml:space="preserve">                (συνέχεια στη πίσω σελίδα)</w:t>
      </w:r>
    </w:p>
    <w:p w:rsidR="00D91358" w:rsidRDefault="00D91358" w:rsidP="00366C96">
      <w:pPr>
        <w:spacing w:line="276" w:lineRule="auto"/>
        <w:jc w:val="right"/>
        <w:rPr>
          <w:rFonts w:ascii="Calibri" w:hAnsi="Calibri"/>
          <w:sz w:val="22"/>
          <w:szCs w:val="22"/>
        </w:rPr>
      </w:pPr>
    </w:p>
    <w:p w:rsidR="00366C96" w:rsidRDefault="00366C96" w:rsidP="00366C96">
      <w:pPr>
        <w:spacing w:line="276" w:lineRule="auto"/>
        <w:jc w:val="right"/>
        <w:rPr>
          <w:rFonts w:ascii="Calibri" w:hAnsi="Calibr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379"/>
      </w:tblGrid>
      <w:tr w:rsidR="00366C96" w:rsidRPr="008D3DFC" w:rsidTr="00AA2F97">
        <w:trPr>
          <w:trHeight w:val="429"/>
        </w:trPr>
        <w:tc>
          <w:tcPr>
            <w:tcW w:w="3652" w:type="dxa"/>
            <w:vAlign w:val="center"/>
          </w:tcPr>
          <w:p w:rsidR="00366C96" w:rsidRPr="008D3DFC" w:rsidRDefault="006F675C" w:rsidP="006F675C">
            <w:pPr>
              <w:rPr>
                <w:rFonts w:ascii="Calibri" w:hAnsi="Calibri" w:cs="Arial"/>
                <w:sz w:val="22"/>
                <w:szCs w:val="22"/>
              </w:rPr>
            </w:pPr>
            <w:r w:rsidRPr="008D3DFC">
              <w:rPr>
                <w:rFonts w:ascii="Calibri" w:hAnsi="Calibri" w:cs="Arial"/>
                <w:sz w:val="22"/>
                <w:szCs w:val="22"/>
              </w:rPr>
              <w:lastRenderedPageBreak/>
              <w:t xml:space="preserve">Αρχή έκδοσης </w:t>
            </w:r>
            <w:r>
              <w:rPr>
                <w:rFonts w:ascii="Calibri" w:hAnsi="Calibri" w:cs="Arial"/>
                <w:sz w:val="22"/>
                <w:szCs w:val="22"/>
              </w:rPr>
              <w:t xml:space="preserve"> </w:t>
            </w:r>
            <w:r w:rsidR="00366C96" w:rsidRPr="008D3DFC">
              <w:rPr>
                <w:rFonts w:ascii="Calibri" w:hAnsi="Calibri" w:cs="Arial"/>
                <w:sz w:val="22"/>
                <w:szCs w:val="22"/>
              </w:rPr>
              <w:t xml:space="preserve"> Δελτίου Ταυτότητας  </w:t>
            </w:r>
            <w:r>
              <w:rPr>
                <w:rFonts w:ascii="Calibri" w:hAnsi="Calibri" w:cs="Arial"/>
                <w:sz w:val="22"/>
                <w:szCs w:val="22"/>
              </w:rPr>
              <w:t xml:space="preserve">  </w:t>
            </w:r>
            <w:r w:rsidR="00366C96" w:rsidRPr="008D3DFC">
              <w:rPr>
                <w:rFonts w:ascii="Calibri" w:hAnsi="Calibri" w:cs="Arial"/>
                <w:sz w:val="22"/>
                <w:szCs w:val="22"/>
              </w:rPr>
              <w:t xml:space="preserve"> </w:t>
            </w:r>
          </w:p>
        </w:tc>
        <w:tc>
          <w:tcPr>
            <w:tcW w:w="6379" w:type="dxa"/>
          </w:tcPr>
          <w:p w:rsidR="00366C96" w:rsidRPr="008D3DFC" w:rsidRDefault="00366C96" w:rsidP="00AA2F97">
            <w:pPr>
              <w:rPr>
                <w:rFonts w:ascii="Arial Black" w:hAnsi="Arial Black"/>
                <w:sz w:val="22"/>
                <w:szCs w:val="22"/>
              </w:rPr>
            </w:pPr>
          </w:p>
        </w:tc>
      </w:tr>
      <w:tr w:rsidR="006F675C" w:rsidRPr="008D3DFC" w:rsidTr="00AA2F97">
        <w:trPr>
          <w:trHeight w:val="407"/>
        </w:trPr>
        <w:tc>
          <w:tcPr>
            <w:tcW w:w="3652" w:type="dxa"/>
            <w:vAlign w:val="center"/>
          </w:tcPr>
          <w:p w:rsidR="006F675C" w:rsidRPr="008D3DFC" w:rsidRDefault="006F675C" w:rsidP="006F675C">
            <w:pPr>
              <w:rPr>
                <w:rFonts w:ascii="Calibri" w:hAnsi="Calibri" w:cs="Arial"/>
                <w:sz w:val="22"/>
                <w:szCs w:val="22"/>
              </w:rPr>
            </w:pPr>
            <w:r w:rsidRPr="008D3DFC">
              <w:rPr>
                <w:rFonts w:ascii="Calibri" w:hAnsi="Calibri" w:cs="Arial"/>
                <w:sz w:val="22"/>
                <w:szCs w:val="22"/>
              </w:rPr>
              <w:t>Ημερ</w:t>
            </w:r>
            <w:r>
              <w:rPr>
                <w:rFonts w:ascii="Calibri" w:hAnsi="Calibri" w:cs="Arial"/>
                <w:sz w:val="22"/>
                <w:szCs w:val="22"/>
                <w:lang w:val="en-US"/>
              </w:rPr>
              <w:t>o</w:t>
            </w:r>
            <w:r>
              <w:rPr>
                <w:rFonts w:ascii="Calibri" w:hAnsi="Calibri" w:cs="Arial"/>
                <w:sz w:val="22"/>
                <w:szCs w:val="22"/>
              </w:rPr>
              <w:t>μηνία</w:t>
            </w:r>
            <w:r w:rsidRPr="008D3DFC">
              <w:rPr>
                <w:rFonts w:ascii="Calibri" w:hAnsi="Calibri" w:cs="Arial"/>
                <w:sz w:val="22"/>
                <w:szCs w:val="22"/>
              </w:rPr>
              <w:t xml:space="preserve"> έκδοσης </w:t>
            </w:r>
            <w:r>
              <w:rPr>
                <w:rFonts w:ascii="Calibri" w:hAnsi="Calibri" w:cs="Arial"/>
                <w:sz w:val="22"/>
                <w:szCs w:val="22"/>
              </w:rPr>
              <w:t xml:space="preserve"> </w:t>
            </w:r>
            <w:r w:rsidRPr="008D3DFC">
              <w:rPr>
                <w:rFonts w:ascii="Calibri" w:hAnsi="Calibri" w:cs="Arial"/>
                <w:sz w:val="22"/>
                <w:szCs w:val="22"/>
              </w:rPr>
              <w:t xml:space="preserve"> Δελτίου Ταυτότητας    </w:t>
            </w:r>
          </w:p>
        </w:tc>
        <w:tc>
          <w:tcPr>
            <w:tcW w:w="6379" w:type="dxa"/>
          </w:tcPr>
          <w:p w:rsidR="006F675C" w:rsidRPr="008D3DFC" w:rsidRDefault="006F675C" w:rsidP="00AA2F97">
            <w:pPr>
              <w:rPr>
                <w:rFonts w:ascii="Arial Black" w:hAnsi="Arial Black"/>
                <w:sz w:val="22"/>
                <w:szCs w:val="22"/>
              </w:rPr>
            </w:pPr>
          </w:p>
        </w:tc>
      </w:tr>
      <w:tr w:rsidR="006F675C" w:rsidRPr="008D3DFC" w:rsidTr="00AA2F97">
        <w:trPr>
          <w:trHeight w:val="407"/>
        </w:trPr>
        <w:tc>
          <w:tcPr>
            <w:tcW w:w="3652" w:type="dxa"/>
            <w:vAlign w:val="center"/>
          </w:tcPr>
          <w:p w:rsidR="006F675C" w:rsidRPr="008D3DFC" w:rsidRDefault="006F675C" w:rsidP="00AA2F97">
            <w:pPr>
              <w:rPr>
                <w:rFonts w:ascii="Calibri" w:hAnsi="Calibri" w:cs="Arial"/>
                <w:sz w:val="22"/>
                <w:szCs w:val="22"/>
              </w:rPr>
            </w:pPr>
            <w:r w:rsidRPr="008D3DFC">
              <w:rPr>
                <w:rFonts w:ascii="Calibri" w:hAnsi="Calibri" w:cs="Arial"/>
                <w:sz w:val="22"/>
                <w:szCs w:val="22"/>
              </w:rPr>
              <w:t>Τόπος Γέννησης</w:t>
            </w:r>
            <w:r>
              <w:rPr>
                <w:rFonts w:ascii="Calibri" w:hAnsi="Calibri" w:cs="Arial"/>
                <w:sz w:val="22"/>
                <w:szCs w:val="22"/>
              </w:rPr>
              <w:t xml:space="preserve"> βάση Δελτίου Ταυτότητας</w:t>
            </w:r>
          </w:p>
        </w:tc>
        <w:tc>
          <w:tcPr>
            <w:tcW w:w="6379" w:type="dxa"/>
          </w:tcPr>
          <w:p w:rsidR="006F675C" w:rsidRPr="008D3DFC" w:rsidRDefault="006F675C" w:rsidP="00AA2F97">
            <w:pPr>
              <w:rPr>
                <w:rFonts w:ascii="Arial Black" w:hAnsi="Arial Black"/>
                <w:sz w:val="22"/>
                <w:szCs w:val="22"/>
              </w:rPr>
            </w:pPr>
          </w:p>
        </w:tc>
      </w:tr>
      <w:tr w:rsidR="006F675C" w:rsidRPr="008D3DFC" w:rsidTr="00AA2F97">
        <w:trPr>
          <w:trHeight w:val="425"/>
        </w:trPr>
        <w:tc>
          <w:tcPr>
            <w:tcW w:w="3652" w:type="dxa"/>
            <w:vAlign w:val="center"/>
          </w:tcPr>
          <w:p w:rsidR="006F675C" w:rsidRPr="008D3DFC" w:rsidRDefault="006F675C" w:rsidP="00AA2F97">
            <w:pPr>
              <w:rPr>
                <w:rFonts w:ascii="Calibri" w:hAnsi="Calibri" w:cs="Arial"/>
                <w:sz w:val="22"/>
                <w:szCs w:val="22"/>
              </w:rPr>
            </w:pPr>
            <w:r w:rsidRPr="008D3DFC">
              <w:rPr>
                <w:rFonts w:ascii="Calibri" w:hAnsi="Calibri" w:cs="Arial"/>
                <w:sz w:val="22"/>
                <w:szCs w:val="22"/>
              </w:rPr>
              <w:t>Ονοματεπώνυμο Συζύγου</w:t>
            </w:r>
          </w:p>
        </w:tc>
        <w:tc>
          <w:tcPr>
            <w:tcW w:w="6379" w:type="dxa"/>
          </w:tcPr>
          <w:p w:rsidR="006F675C" w:rsidRPr="008D3DFC" w:rsidRDefault="006F675C" w:rsidP="00AA2F97">
            <w:pPr>
              <w:rPr>
                <w:rFonts w:ascii="Arial Black" w:hAnsi="Arial Black"/>
                <w:sz w:val="22"/>
                <w:szCs w:val="22"/>
              </w:rPr>
            </w:pPr>
          </w:p>
        </w:tc>
      </w:tr>
      <w:tr w:rsidR="006F675C" w:rsidRPr="00516F2F" w:rsidTr="00AA2F97">
        <w:trPr>
          <w:trHeight w:val="650"/>
        </w:trPr>
        <w:tc>
          <w:tcPr>
            <w:tcW w:w="3652" w:type="dxa"/>
            <w:vMerge w:val="restart"/>
            <w:vAlign w:val="center"/>
          </w:tcPr>
          <w:p w:rsidR="006F675C" w:rsidRPr="008D3DFC" w:rsidRDefault="006F675C" w:rsidP="00AA2F97">
            <w:pPr>
              <w:rPr>
                <w:rFonts w:ascii="Calibri" w:hAnsi="Calibri" w:cs="Arial"/>
                <w:sz w:val="22"/>
                <w:szCs w:val="22"/>
              </w:rPr>
            </w:pPr>
            <w:r w:rsidRPr="008D3DFC">
              <w:rPr>
                <w:rFonts w:ascii="Calibri" w:hAnsi="Calibri" w:cs="Arial"/>
                <w:sz w:val="22"/>
                <w:szCs w:val="22"/>
              </w:rPr>
              <w:t>Εργασία Συζύγου</w:t>
            </w:r>
          </w:p>
        </w:tc>
        <w:tc>
          <w:tcPr>
            <w:tcW w:w="6379" w:type="dxa"/>
            <w:vAlign w:val="bottom"/>
          </w:tcPr>
          <w:p w:rsidR="006F675C" w:rsidRPr="00516F2F" w:rsidRDefault="00010ABD" w:rsidP="00AA2F97">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1682115</wp:posOffset>
                      </wp:positionH>
                      <wp:positionV relativeFrom="paragraph">
                        <wp:posOffset>36830</wp:posOffset>
                      </wp:positionV>
                      <wp:extent cx="176530" cy="168275"/>
                      <wp:effectExtent l="6350" t="7620" r="7620"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6827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3104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132.45pt;margin-top:2.9pt;width:13.9pt;height: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"/>
                  </w:pict>
                </mc:Fallback>
              </mc:AlternateContent>
            </w:r>
            <w:r w:rsidR="006F675C" w:rsidRPr="00516F2F">
              <w:rPr>
                <w:rFonts w:ascii="Calibri" w:hAnsi="Calibri" w:cs="Arial"/>
                <w:sz w:val="22"/>
                <w:szCs w:val="22"/>
              </w:rPr>
              <w:t>Δημόσιος Υπάλληλος</w:t>
            </w:r>
          </w:p>
          <w:p w:rsidR="006F675C" w:rsidRPr="00516F2F" w:rsidRDefault="006F675C" w:rsidP="00AA2F97">
            <w:pPr>
              <w:rPr>
                <w:rFonts w:ascii="Calibri" w:hAnsi="Calibri" w:cs="Arial"/>
                <w:sz w:val="22"/>
                <w:szCs w:val="22"/>
              </w:rPr>
            </w:pPr>
          </w:p>
          <w:p w:rsidR="006F675C" w:rsidRPr="00516F2F" w:rsidRDefault="006F675C" w:rsidP="00AA2F97">
            <w:pPr>
              <w:rPr>
                <w:rFonts w:ascii="Calibri" w:hAnsi="Calibri" w:cs="Arial"/>
                <w:sz w:val="22"/>
                <w:szCs w:val="22"/>
              </w:rPr>
            </w:pPr>
            <w:r w:rsidRPr="00516F2F">
              <w:rPr>
                <w:rFonts w:ascii="Calibri" w:hAnsi="Calibri" w:cs="Arial"/>
                <w:sz w:val="22"/>
                <w:szCs w:val="22"/>
              </w:rPr>
              <w:t>Υπηρεσία:…………………………………………………………</w:t>
            </w:r>
          </w:p>
        </w:tc>
      </w:tr>
      <w:tr w:rsidR="006F675C" w:rsidRPr="00516F2F" w:rsidTr="00AA2F97">
        <w:trPr>
          <w:trHeight w:val="479"/>
        </w:trPr>
        <w:tc>
          <w:tcPr>
            <w:tcW w:w="3652" w:type="dxa"/>
            <w:vMerge/>
            <w:vAlign w:val="center"/>
          </w:tcPr>
          <w:p w:rsidR="006F675C" w:rsidRPr="008D3DFC" w:rsidRDefault="006F675C" w:rsidP="00AA2F97">
            <w:pPr>
              <w:rPr>
                <w:rFonts w:ascii="Calibri" w:hAnsi="Calibri" w:cs="Arial"/>
                <w:sz w:val="22"/>
                <w:szCs w:val="22"/>
              </w:rPr>
            </w:pPr>
          </w:p>
        </w:tc>
        <w:tc>
          <w:tcPr>
            <w:tcW w:w="6379" w:type="dxa"/>
            <w:vAlign w:val="bottom"/>
          </w:tcPr>
          <w:p w:rsidR="006F675C" w:rsidRPr="00516F2F" w:rsidRDefault="006F675C" w:rsidP="00AA2F97">
            <w:pPr>
              <w:rPr>
                <w:rFonts w:ascii="Calibri" w:hAnsi="Calibri" w:cs="Arial"/>
                <w:sz w:val="22"/>
                <w:szCs w:val="22"/>
              </w:rPr>
            </w:pPr>
          </w:p>
          <w:p w:rsidR="006F675C" w:rsidRPr="00516F2F" w:rsidRDefault="00010ABD" w:rsidP="00AA2F97">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1685290</wp:posOffset>
                      </wp:positionH>
                      <wp:positionV relativeFrom="paragraph">
                        <wp:posOffset>8890</wp:posOffset>
                      </wp:positionV>
                      <wp:extent cx="165100" cy="152400"/>
                      <wp:effectExtent l="9525" t="10795" r="6350"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524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4CE9E" id="AutoShape 5" o:spid="_x0000_s1026" type="#_x0000_t176" style="position:absolute;margin-left:132.7pt;margin-top:.7pt;width:13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"/>
                  </w:pict>
                </mc:Fallback>
              </mc:AlternateContent>
            </w:r>
            <w:r w:rsidR="006F675C" w:rsidRPr="00516F2F">
              <w:rPr>
                <w:rFonts w:ascii="Calibri" w:hAnsi="Calibri" w:cs="Arial"/>
                <w:sz w:val="22"/>
                <w:szCs w:val="22"/>
              </w:rPr>
              <w:t xml:space="preserve">Ιδιωτικός Υπάλληλος  </w:t>
            </w:r>
          </w:p>
          <w:p w:rsidR="006F675C" w:rsidRPr="00516F2F" w:rsidRDefault="006F675C" w:rsidP="00AA2F97">
            <w:pPr>
              <w:rPr>
                <w:rFonts w:ascii="Calibri" w:hAnsi="Calibri" w:cs="Arial"/>
                <w:sz w:val="22"/>
                <w:szCs w:val="22"/>
              </w:rPr>
            </w:pPr>
          </w:p>
          <w:p w:rsidR="006F675C" w:rsidRPr="00516F2F" w:rsidRDefault="006F675C" w:rsidP="00AA2F97">
            <w:pPr>
              <w:rPr>
                <w:rFonts w:ascii="Calibri" w:hAnsi="Calibri" w:cs="Arial"/>
                <w:sz w:val="22"/>
                <w:szCs w:val="22"/>
              </w:rPr>
            </w:pPr>
            <w:r w:rsidRPr="00516F2F">
              <w:rPr>
                <w:rFonts w:ascii="Calibri" w:hAnsi="Calibri" w:cs="Arial"/>
                <w:sz w:val="22"/>
                <w:szCs w:val="22"/>
              </w:rPr>
              <w:t>Επωνυμία:…………………………………………………………</w:t>
            </w:r>
          </w:p>
        </w:tc>
      </w:tr>
      <w:tr w:rsidR="006F675C" w:rsidRPr="008D3DFC" w:rsidTr="00AA2F97">
        <w:trPr>
          <w:trHeight w:val="612"/>
        </w:trPr>
        <w:tc>
          <w:tcPr>
            <w:tcW w:w="3652" w:type="dxa"/>
            <w:vAlign w:val="center"/>
          </w:tcPr>
          <w:p w:rsidR="006F675C" w:rsidRPr="008D3DFC" w:rsidRDefault="006F675C" w:rsidP="00B15303">
            <w:pPr>
              <w:spacing w:line="360" w:lineRule="auto"/>
              <w:rPr>
                <w:rFonts w:ascii="Calibri" w:hAnsi="Calibri" w:cs="Arial"/>
                <w:sz w:val="22"/>
                <w:szCs w:val="22"/>
              </w:rPr>
            </w:pPr>
            <w:r w:rsidRPr="008D3DFC">
              <w:rPr>
                <w:rFonts w:ascii="Calibri" w:hAnsi="Calibri" w:cs="Arial"/>
                <w:sz w:val="22"/>
                <w:szCs w:val="22"/>
              </w:rPr>
              <w:t>Δημότης</w:t>
            </w:r>
            <w:r w:rsidR="00B15303" w:rsidRPr="008D3DFC">
              <w:rPr>
                <w:rFonts w:ascii="Calibri" w:hAnsi="Calibri" w:cs="Arial"/>
                <w:sz w:val="22"/>
                <w:szCs w:val="22"/>
              </w:rPr>
              <w:t xml:space="preserve">  εγγεγραμμένος-η στα μητρώα του Δήμου</w:t>
            </w:r>
            <w:r w:rsidR="00B15303">
              <w:rPr>
                <w:rFonts w:ascii="Calibri" w:hAnsi="Calibri" w:cs="Arial"/>
                <w:sz w:val="22"/>
                <w:szCs w:val="22"/>
              </w:rPr>
              <w:t xml:space="preserve"> </w:t>
            </w:r>
            <w:r w:rsidR="00B15303" w:rsidRPr="008D3DFC">
              <w:rPr>
                <w:rFonts w:ascii="Calibri" w:hAnsi="Calibri" w:cs="Arial"/>
                <w:sz w:val="22"/>
                <w:szCs w:val="22"/>
              </w:rPr>
              <w:t>:</w:t>
            </w:r>
          </w:p>
        </w:tc>
        <w:tc>
          <w:tcPr>
            <w:tcW w:w="6379" w:type="dxa"/>
          </w:tcPr>
          <w:p w:rsidR="006F675C" w:rsidRPr="008D3DFC" w:rsidRDefault="006F675C" w:rsidP="00B15303">
            <w:pPr>
              <w:spacing w:line="360" w:lineRule="auto"/>
              <w:rPr>
                <w:rFonts w:ascii="Calibri" w:hAnsi="Calibri" w:cs="Arial"/>
                <w:sz w:val="22"/>
                <w:szCs w:val="22"/>
              </w:rPr>
            </w:pPr>
          </w:p>
        </w:tc>
      </w:tr>
      <w:tr w:rsidR="00DE55FE" w:rsidRPr="008D3DFC" w:rsidTr="00AA2F97">
        <w:tc>
          <w:tcPr>
            <w:tcW w:w="3652" w:type="dxa"/>
            <w:vAlign w:val="center"/>
          </w:tcPr>
          <w:p w:rsidR="00DE55FE" w:rsidRPr="008D3DFC" w:rsidRDefault="00DE55FE" w:rsidP="00DE55FE">
            <w:pPr>
              <w:rPr>
                <w:rFonts w:ascii="Calibri" w:hAnsi="Calibri" w:cs="Arial"/>
                <w:sz w:val="22"/>
                <w:szCs w:val="22"/>
              </w:rPr>
            </w:pPr>
            <w:r w:rsidRPr="008D3DFC">
              <w:rPr>
                <w:rFonts w:ascii="Calibri" w:hAnsi="Calibri" w:cs="Arial"/>
                <w:sz w:val="22"/>
                <w:szCs w:val="22"/>
              </w:rPr>
              <w:t xml:space="preserve">Στρατολογικό Γραφείο </w:t>
            </w:r>
          </w:p>
          <w:p w:rsidR="00DE55FE" w:rsidRPr="008D3DFC" w:rsidRDefault="00DE55FE" w:rsidP="00DE55FE">
            <w:pPr>
              <w:rPr>
                <w:rFonts w:ascii="Calibri" w:hAnsi="Calibri" w:cs="Arial"/>
                <w:sz w:val="22"/>
                <w:szCs w:val="22"/>
              </w:rPr>
            </w:pPr>
            <w:r w:rsidRPr="008D3DFC">
              <w:rPr>
                <w:rFonts w:ascii="Calibri" w:hAnsi="Calibri" w:cs="Arial"/>
                <w:sz w:val="22"/>
                <w:szCs w:val="22"/>
              </w:rPr>
              <w:t xml:space="preserve">         (μόνο άνδρες</w:t>
            </w:r>
            <w:r>
              <w:rPr>
                <w:rFonts w:ascii="Calibri" w:hAnsi="Calibri" w:cs="Arial"/>
                <w:sz w:val="22"/>
                <w:szCs w:val="22"/>
              </w:rPr>
              <w:t>)</w:t>
            </w:r>
          </w:p>
        </w:tc>
        <w:tc>
          <w:tcPr>
            <w:tcW w:w="6379" w:type="dxa"/>
          </w:tcPr>
          <w:p w:rsidR="00DE55FE" w:rsidRPr="008D3DFC" w:rsidRDefault="00DE55FE" w:rsidP="00AA2F97">
            <w:pPr>
              <w:rPr>
                <w:rFonts w:ascii="Arial Black" w:hAnsi="Arial Black"/>
                <w:sz w:val="22"/>
                <w:szCs w:val="22"/>
              </w:rPr>
            </w:pPr>
          </w:p>
        </w:tc>
      </w:tr>
      <w:tr w:rsidR="006F675C" w:rsidRPr="008D3DFC" w:rsidTr="00AA2F97">
        <w:tc>
          <w:tcPr>
            <w:tcW w:w="3652" w:type="dxa"/>
            <w:vAlign w:val="center"/>
          </w:tcPr>
          <w:p w:rsidR="006F675C" w:rsidRPr="008D3DFC" w:rsidRDefault="00DE55FE" w:rsidP="00DE55FE">
            <w:pPr>
              <w:rPr>
                <w:rFonts w:ascii="Calibri" w:hAnsi="Calibri" w:cs="Arial"/>
                <w:sz w:val="22"/>
                <w:szCs w:val="22"/>
              </w:rPr>
            </w:pPr>
            <w:r>
              <w:rPr>
                <w:rFonts w:ascii="Calibri" w:hAnsi="Calibri" w:cs="Arial"/>
                <w:sz w:val="22"/>
                <w:szCs w:val="22"/>
              </w:rPr>
              <w:t>ΔΙΔΕ απασχοληθήκατε την προηγούμενη σχολική χρονιά</w:t>
            </w:r>
          </w:p>
        </w:tc>
        <w:tc>
          <w:tcPr>
            <w:tcW w:w="6379" w:type="dxa"/>
          </w:tcPr>
          <w:p w:rsidR="006F675C" w:rsidRPr="008D3DFC" w:rsidRDefault="006F675C" w:rsidP="00AA2F97">
            <w:pPr>
              <w:rPr>
                <w:rFonts w:ascii="Arial Black" w:hAnsi="Arial Black"/>
                <w:sz w:val="22"/>
                <w:szCs w:val="22"/>
              </w:rPr>
            </w:pPr>
          </w:p>
        </w:tc>
      </w:tr>
      <w:tr w:rsidR="00DE55FE" w:rsidRPr="008D3DFC" w:rsidTr="00AA2F97">
        <w:tc>
          <w:tcPr>
            <w:tcW w:w="3652" w:type="dxa"/>
            <w:vAlign w:val="center"/>
          </w:tcPr>
          <w:p w:rsidR="00DE55FE" w:rsidRDefault="005312B8" w:rsidP="00DE55FE">
            <w:pPr>
              <w:rPr>
                <w:rFonts w:ascii="Calibri" w:hAnsi="Calibri" w:cs="Arial"/>
                <w:sz w:val="22"/>
                <w:szCs w:val="22"/>
              </w:rPr>
            </w:pPr>
            <w:r>
              <w:rPr>
                <w:rFonts w:ascii="Calibri" w:hAnsi="Calibri" w:cs="Arial"/>
                <w:sz w:val="22"/>
                <w:szCs w:val="22"/>
              </w:rPr>
              <w:t>Προϋπηρεσία διδακτική (ΟΠΣ</w:t>
            </w:r>
            <w:r>
              <w:rPr>
                <w:rFonts w:ascii="Calibri" w:hAnsi="Calibri" w:cs="Arial"/>
                <w:sz w:val="22"/>
                <w:szCs w:val="22"/>
                <w:lang w:val="en-US"/>
              </w:rPr>
              <w:t>Y</w:t>
            </w:r>
            <w:r w:rsidR="00DE55FE">
              <w:rPr>
                <w:rFonts w:ascii="Calibri" w:hAnsi="Calibri" w:cs="Arial"/>
                <w:sz w:val="22"/>
                <w:szCs w:val="22"/>
              </w:rPr>
              <w:t>Δ)</w:t>
            </w:r>
          </w:p>
        </w:tc>
        <w:tc>
          <w:tcPr>
            <w:tcW w:w="6379" w:type="dxa"/>
          </w:tcPr>
          <w:p w:rsidR="00DE55FE" w:rsidRPr="00EB38F9" w:rsidRDefault="00DE55FE" w:rsidP="00AA2F97">
            <w:pPr>
              <w:rPr>
                <w:rFonts w:ascii="Calibri" w:hAnsi="Calibri"/>
                <w:b/>
                <w:sz w:val="22"/>
                <w:szCs w:val="22"/>
              </w:rPr>
            </w:pPr>
            <w:r w:rsidRPr="00EB38F9">
              <w:rPr>
                <w:rFonts w:ascii="Calibri" w:hAnsi="Calibri"/>
                <w:b/>
                <w:sz w:val="22"/>
                <w:szCs w:val="22"/>
              </w:rPr>
              <w:t xml:space="preserve">        ΕΤΗ  </w:t>
            </w:r>
            <w:r w:rsidR="00ED21E3">
              <w:rPr>
                <w:rFonts w:ascii="Calibri" w:hAnsi="Calibri"/>
                <w:b/>
                <w:sz w:val="22"/>
                <w:szCs w:val="22"/>
              </w:rPr>
              <w:t>__</w:t>
            </w:r>
            <w:r w:rsidRPr="00EB38F9">
              <w:rPr>
                <w:rFonts w:ascii="Calibri" w:hAnsi="Calibri"/>
                <w:b/>
                <w:sz w:val="22"/>
                <w:szCs w:val="22"/>
              </w:rPr>
              <w:t xml:space="preserve">      ΜΗΝΕΣ    </w:t>
            </w:r>
            <w:r w:rsidR="00ED21E3">
              <w:rPr>
                <w:rFonts w:ascii="Calibri" w:hAnsi="Calibri"/>
                <w:b/>
                <w:sz w:val="22"/>
                <w:szCs w:val="22"/>
              </w:rPr>
              <w:t>__</w:t>
            </w:r>
            <w:r w:rsidRPr="00EB38F9">
              <w:rPr>
                <w:rFonts w:ascii="Calibri" w:hAnsi="Calibri"/>
                <w:b/>
                <w:sz w:val="22"/>
                <w:szCs w:val="22"/>
              </w:rPr>
              <w:t xml:space="preserve">     ΗΜΕΡΕΣ</w:t>
            </w:r>
            <w:r w:rsidR="00ED21E3">
              <w:rPr>
                <w:rFonts w:ascii="Calibri" w:hAnsi="Calibri"/>
                <w:b/>
                <w:sz w:val="22"/>
                <w:szCs w:val="22"/>
              </w:rPr>
              <w:t>__</w:t>
            </w:r>
          </w:p>
        </w:tc>
      </w:tr>
      <w:tr w:rsidR="00DE55FE" w:rsidRPr="008D3DFC" w:rsidTr="00B15303">
        <w:tc>
          <w:tcPr>
            <w:tcW w:w="3652" w:type="dxa"/>
            <w:vAlign w:val="center"/>
          </w:tcPr>
          <w:p w:rsidR="00DE55FE" w:rsidRDefault="00DE55FE" w:rsidP="00EB38F9">
            <w:pPr>
              <w:rPr>
                <w:rFonts w:ascii="Calibri" w:hAnsi="Calibri" w:cs="Arial"/>
                <w:sz w:val="22"/>
                <w:szCs w:val="22"/>
              </w:rPr>
            </w:pPr>
            <w:r>
              <w:rPr>
                <w:rFonts w:ascii="Calibri" w:hAnsi="Calibri" w:cs="Arial"/>
                <w:sz w:val="22"/>
                <w:szCs w:val="22"/>
              </w:rPr>
              <w:t>Μειωμένο ωράριο λόγω</w:t>
            </w:r>
            <w:r w:rsidR="00B15303">
              <w:rPr>
                <w:rFonts w:ascii="Calibri" w:hAnsi="Calibri" w:cs="Arial"/>
                <w:sz w:val="22"/>
                <w:szCs w:val="22"/>
              </w:rPr>
              <w:t xml:space="preserve">  προϋπηρεσίας άνω των 6 ετών</w:t>
            </w:r>
          </w:p>
        </w:tc>
        <w:tc>
          <w:tcPr>
            <w:tcW w:w="6379" w:type="dxa"/>
            <w:vAlign w:val="center"/>
          </w:tcPr>
          <w:p w:rsidR="00DE55FE" w:rsidRPr="00EB38F9" w:rsidRDefault="00B15303" w:rsidP="00B15303">
            <w:pPr>
              <w:rPr>
                <w:rFonts w:ascii="Calibri" w:hAnsi="Calibri"/>
                <w:b/>
                <w:sz w:val="22"/>
                <w:szCs w:val="22"/>
              </w:rPr>
            </w:pPr>
            <w:r w:rsidRPr="00EB38F9">
              <w:rPr>
                <w:rFonts w:ascii="Calibri" w:hAnsi="Calibri"/>
                <w:b/>
                <w:sz w:val="22"/>
                <w:szCs w:val="22"/>
              </w:rPr>
              <w:t xml:space="preserve">         ΝΑΙ         ΟΧΙ</w:t>
            </w:r>
          </w:p>
        </w:tc>
      </w:tr>
      <w:tr w:rsidR="006F675C" w:rsidRPr="008D3DFC" w:rsidTr="00AA2F97">
        <w:tc>
          <w:tcPr>
            <w:tcW w:w="3652" w:type="dxa"/>
            <w:vAlign w:val="center"/>
          </w:tcPr>
          <w:p w:rsidR="006F675C" w:rsidRPr="008D3DFC" w:rsidRDefault="006F675C" w:rsidP="00DE55FE">
            <w:pPr>
              <w:rPr>
                <w:rFonts w:ascii="Calibri" w:hAnsi="Calibri" w:cs="Arial"/>
                <w:b/>
                <w:sz w:val="22"/>
                <w:szCs w:val="22"/>
              </w:rPr>
            </w:pPr>
            <w:r w:rsidRPr="008D3DFC">
              <w:rPr>
                <w:rFonts w:ascii="Calibri" w:hAnsi="Calibri" w:cs="Arial"/>
                <w:b/>
                <w:sz w:val="22"/>
                <w:szCs w:val="22"/>
              </w:rPr>
              <w:t>Προστατευόμενα τέκνα</w:t>
            </w:r>
          </w:p>
          <w:p w:rsidR="006F675C" w:rsidRPr="008D3DFC" w:rsidRDefault="006F675C" w:rsidP="00DE55FE">
            <w:pPr>
              <w:rPr>
                <w:rFonts w:ascii="Calibri" w:hAnsi="Calibri" w:cs="Arial"/>
                <w:i/>
                <w:sz w:val="22"/>
                <w:szCs w:val="22"/>
              </w:rPr>
            </w:pPr>
            <w:r w:rsidRPr="008D3DFC">
              <w:rPr>
                <w:rFonts w:ascii="Calibri" w:hAnsi="Calibri" w:cs="Arial"/>
                <w:i/>
                <w:sz w:val="22"/>
                <w:szCs w:val="22"/>
              </w:rPr>
              <w:t>(μόνο για τέκνα που φοιτούν σε σχολή,  από 18 έως 24 ετών )</w:t>
            </w:r>
          </w:p>
        </w:tc>
        <w:tc>
          <w:tcPr>
            <w:tcW w:w="6379" w:type="dxa"/>
          </w:tcPr>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1560"/>
              <w:gridCol w:w="1530"/>
            </w:tblGrid>
            <w:tr w:rsidR="006F675C" w:rsidRPr="008D3DFC" w:rsidTr="00AA2F97">
              <w:trPr>
                <w:trHeight w:val="319"/>
              </w:trPr>
              <w:tc>
                <w:tcPr>
                  <w:tcW w:w="3147" w:type="dxa"/>
                </w:tcPr>
                <w:p w:rsidR="006F675C" w:rsidRPr="008D3DFC" w:rsidRDefault="006F675C" w:rsidP="00AA2F97">
                  <w:pPr>
                    <w:jc w:val="center"/>
                    <w:rPr>
                      <w:rFonts w:ascii="Calibri" w:hAnsi="Calibri"/>
                      <w:b/>
                      <w:sz w:val="22"/>
                      <w:szCs w:val="22"/>
                    </w:rPr>
                  </w:pPr>
                  <w:r w:rsidRPr="008D3DFC">
                    <w:rPr>
                      <w:rFonts w:ascii="Calibri" w:hAnsi="Calibri"/>
                      <w:b/>
                      <w:sz w:val="22"/>
                      <w:szCs w:val="22"/>
                    </w:rPr>
                    <w:t>Ονοματεπώνυμο</w:t>
                  </w:r>
                </w:p>
              </w:tc>
              <w:tc>
                <w:tcPr>
                  <w:tcW w:w="1560" w:type="dxa"/>
                </w:tcPr>
                <w:p w:rsidR="006F675C" w:rsidRPr="008D3DFC" w:rsidRDefault="006F675C" w:rsidP="00AA2F97">
                  <w:pPr>
                    <w:jc w:val="center"/>
                    <w:rPr>
                      <w:rFonts w:ascii="Calibri" w:hAnsi="Calibri"/>
                      <w:b/>
                      <w:sz w:val="22"/>
                      <w:szCs w:val="22"/>
                    </w:rPr>
                  </w:pPr>
                  <w:r w:rsidRPr="008D3DFC">
                    <w:rPr>
                      <w:rFonts w:ascii="Calibri" w:hAnsi="Calibri" w:cs="Calibri"/>
                      <w:b/>
                      <w:sz w:val="22"/>
                      <w:szCs w:val="22"/>
                    </w:rPr>
                    <w:t>Ημερομηνία γέννησης</w:t>
                  </w:r>
                </w:p>
              </w:tc>
              <w:tc>
                <w:tcPr>
                  <w:tcW w:w="1530" w:type="dxa"/>
                </w:tcPr>
                <w:p w:rsidR="006F675C" w:rsidRPr="008D3DFC" w:rsidRDefault="006F675C" w:rsidP="00AA2F97">
                  <w:pPr>
                    <w:jc w:val="center"/>
                    <w:rPr>
                      <w:rFonts w:ascii="Calibri" w:hAnsi="Calibri"/>
                      <w:b/>
                      <w:sz w:val="22"/>
                      <w:szCs w:val="22"/>
                    </w:rPr>
                  </w:pPr>
                  <w:r w:rsidRPr="008D3DFC">
                    <w:rPr>
                      <w:rFonts w:ascii="Calibri" w:hAnsi="Calibri"/>
                      <w:b/>
                      <w:sz w:val="22"/>
                      <w:szCs w:val="22"/>
                    </w:rPr>
                    <w:t>Ημερομηνία εγγραφής στη σχολή</w:t>
                  </w:r>
                </w:p>
              </w:tc>
            </w:tr>
            <w:tr w:rsidR="006F675C" w:rsidRPr="008D3DFC" w:rsidTr="00AA2F97">
              <w:trPr>
                <w:trHeight w:val="332"/>
              </w:trPr>
              <w:tc>
                <w:tcPr>
                  <w:tcW w:w="3147" w:type="dxa"/>
                </w:tcPr>
                <w:p w:rsidR="006F675C" w:rsidRPr="008D3DFC" w:rsidRDefault="006F675C" w:rsidP="00AA2F97">
                  <w:pPr>
                    <w:rPr>
                      <w:rFonts w:ascii="Calibri" w:hAnsi="Calibri"/>
                      <w:sz w:val="22"/>
                      <w:szCs w:val="22"/>
                    </w:rPr>
                  </w:pPr>
                  <w:r w:rsidRPr="008D3DFC">
                    <w:rPr>
                      <w:rFonts w:ascii="Calibri" w:hAnsi="Calibri"/>
                      <w:sz w:val="22"/>
                      <w:szCs w:val="22"/>
                    </w:rPr>
                    <w:t>1.</w:t>
                  </w:r>
                </w:p>
              </w:tc>
              <w:tc>
                <w:tcPr>
                  <w:tcW w:w="1560" w:type="dxa"/>
                </w:tcPr>
                <w:p w:rsidR="006F675C" w:rsidRPr="008D3DFC" w:rsidRDefault="006F675C" w:rsidP="00AA2F97">
                  <w:pPr>
                    <w:jc w:val="center"/>
                    <w:rPr>
                      <w:rFonts w:ascii="Calibri" w:hAnsi="Calibri"/>
                      <w:sz w:val="22"/>
                      <w:szCs w:val="22"/>
                    </w:rPr>
                  </w:pPr>
                  <w:r w:rsidRPr="008D3DFC">
                    <w:rPr>
                      <w:rFonts w:ascii="Calibri" w:hAnsi="Calibri"/>
                      <w:sz w:val="22"/>
                      <w:szCs w:val="22"/>
                    </w:rPr>
                    <w:t>……/……/……</w:t>
                  </w:r>
                </w:p>
              </w:tc>
              <w:tc>
                <w:tcPr>
                  <w:tcW w:w="1530" w:type="dxa"/>
                </w:tcPr>
                <w:p w:rsidR="006F675C" w:rsidRPr="008D3DFC" w:rsidRDefault="006F675C" w:rsidP="00AA2F97">
                  <w:pPr>
                    <w:jc w:val="center"/>
                    <w:rPr>
                      <w:rFonts w:ascii="Calibri" w:hAnsi="Calibri"/>
                      <w:sz w:val="22"/>
                      <w:szCs w:val="22"/>
                    </w:rPr>
                  </w:pPr>
                  <w:r w:rsidRPr="008D3DFC">
                    <w:rPr>
                      <w:rFonts w:ascii="Calibri" w:hAnsi="Calibri"/>
                      <w:sz w:val="22"/>
                      <w:szCs w:val="22"/>
                    </w:rPr>
                    <w:t>……/……/……</w:t>
                  </w:r>
                </w:p>
              </w:tc>
            </w:tr>
            <w:tr w:rsidR="006F675C" w:rsidRPr="008D3DFC" w:rsidTr="00AA2F97">
              <w:trPr>
                <w:trHeight w:val="319"/>
              </w:trPr>
              <w:tc>
                <w:tcPr>
                  <w:tcW w:w="3147" w:type="dxa"/>
                </w:tcPr>
                <w:p w:rsidR="006F675C" w:rsidRPr="008D3DFC" w:rsidRDefault="006F675C" w:rsidP="00AA2F97">
                  <w:pPr>
                    <w:rPr>
                      <w:rFonts w:ascii="Calibri" w:hAnsi="Calibri"/>
                      <w:sz w:val="22"/>
                      <w:szCs w:val="22"/>
                    </w:rPr>
                  </w:pPr>
                  <w:r w:rsidRPr="008D3DFC">
                    <w:rPr>
                      <w:rFonts w:ascii="Calibri" w:hAnsi="Calibri"/>
                      <w:sz w:val="22"/>
                      <w:szCs w:val="22"/>
                    </w:rPr>
                    <w:t>2.</w:t>
                  </w:r>
                </w:p>
              </w:tc>
              <w:tc>
                <w:tcPr>
                  <w:tcW w:w="1560" w:type="dxa"/>
                </w:tcPr>
                <w:p w:rsidR="006F675C" w:rsidRPr="008D3DFC" w:rsidRDefault="006F675C" w:rsidP="00AA2F97">
                  <w:pPr>
                    <w:jc w:val="center"/>
                    <w:rPr>
                      <w:rFonts w:ascii="Calibri" w:hAnsi="Calibri"/>
                      <w:sz w:val="22"/>
                      <w:szCs w:val="22"/>
                    </w:rPr>
                  </w:pPr>
                  <w:r w:rsidRPr="008D3DFC">
                    <w:rPr>
                      <w:rFonts w:ascii="Calibri" w:hAnsi="Calibri"/>
                      <w:sz w:val="22"/>
                      <w:szCs w:val="22"/>
                    </w:rPr>
                    <w:t>……/……/……</w:t>
                  </w:r>
                </w:p>
              </w:tc>
              <w:tc>
                <w:tcPr>
                  <w:tcW w:w="1530" w:type="dxa"/>
                </w:tcPr>
                <w:p w:rsidR="006F675C" w:rsidRPr="008D3DFC" w:rsidRDefault="006F675C" w:rsidP="00AA2F97">
                  <w:pPr>
                    <w:jc w:val="center"/>
                    <w:rPr>
                      <w:rFonts w:ascii="Calibri" w:hAnsi="Calibri"/>
                      <w:sz w:val="22"/>
                      <w:szCs w:val="22"/>
                    </w:rPr>
                  </w:pPr>
                  <w:r w:rsidRPr="008D3DFC">
                    <w:rPr>
                      <w:rFonts w:ascii="Calibri" w:hAnsi="Calibri"/>
                      <w:sz w:val="22"/>
                      <w:szCs w:val="22"/>
                    </w:rPr>
                    <w:t>……/……/……</w:t>
                  </w:r>
                </w:p>
              </w:tc>
            </w:tr>
          </w:tbl>
          <w:p w:rsidR="006F675C" w:rsidRPr="008D3DFC" w:rsidRDefault="006F675C" w:rsidP="00AA2F97">
            <w:pPr>
              <w:rPr>
                <w:rFonts w:ascii="Calibri" w:hAnsi="Calibri"/>
                <w:sz w:val="22"/>
                <w:szCs w:val="22"/>
              </w:rPr>
            </w:pPr>
          </w:p>
        </w:tc>
      </w:tr>
    </w:tbl>
    <w:p w:rsidR="00366C96" w:rsidRDefault="00366C96" w:rsidP="00366C96">
      <w:pPr>
        <w:spacing w:line="276" w:lineRule="auto"/>
        <w:rPr>
          <w:rFonts w:ascii="Calibri" w:hAnsi="Calibri"/>
          <w:sz w:val="22"/>
          <w:szCs w:val="22"/>
        </w:rPr>
      </w:pPr>
    </w:p>
    <w:p w:rsidR="006F675C" w:rsidRDefault="006F675C" w:rsidP="006F675C">
      <w:pPr>
        <w:spacing w:line="360" w:lineRule="auto"/>
        <w:jc w:val="right"/>
        <w:rPr>
          <w:rFonts w:ascii="Calibri" w:hAnsi="Calibri"/>
          <w:sz w:val="22"/>
          <w:szCs w:val="22"/>
        </w:rPr>
      </w:pPr>
    </w:p>
    <w:p w:rsidR="006F675C" w:rsidRDefault="006F675C" w:rsidP="006F675C">
      <w:pPr>
        <w:spacing w:line="360" w:lineRule="auto"/>
        <w:jc w:val="center"/>
        <w:rPr>
          <w:rFonts w:asciiTheme="minorHAnsi" w:hAnsiTheme="minorHAnsi" w:cstheme="minorHAnsi"/>
        </w:rPr>
      </w:pPr>
      <w:r>
        <w:rPr>
          <w:rFonts w:asciiTheme="minorHAnsi" w:hAnsiTheme="minorHAnsi" w:cstheme="minorHAnsi"/>
        </w:rPr>
        <w:t xml:space="preserve">                                                                                                  </w:t>
      </w:r>
      <w:r w:rsidRPr="00667097">
        <w:rPr>
          <w:rFonts w:asciiTheme="minorHAnsi" w:hAnsiTheme="minorHAnsi" w:cstheme="minorHAnsi"/>
        </w:rPr>
        <w:t>…../……/……..</w:t>
      </w:r>
    </w:p>
    <w:p w:rsidR="006F675C" w:rsidRPr="00667097" w:rsidRDefault="006F675C" w:rsidP="006F675C">
      <w:pPr>
        <w:spacing w:line="360" w:lineRule="auto"/>
        <w:jc w:val="center"/>
        <w:rPr>
          <w:rFonts w:asciiTheme="minorHAnsi" w:hAnsiTheme="minorHAnsi" w:cstheme="minorHAnsi"/>
        </w:rPr>
      </w:pPr>
    </w:p>
    <w:p w:rsidR="006F675C" w:rsidRPr="00366C96" w:rsidRDefault="006F675C" w:rsidP="006F675C">
      <w:pPr>
        <w:spacing w:line="276" w:lineRule="auto"/>
        <w:jc w:val="center"/>
        <w:rPr>
          <w:rFonts w:ascii="Calibri" w:hAnsi="Calibri"/>
          <w:sz w:val="22"/>
          <w:szCs w:val="22"/>
        </w:rPr>
      </w:pPr>
      <w:r>
        <w:rPr>
          <w:rFonts w:asciiTheme="minorHAnsi" w:hAnsiTheme="minorHAnsi" w:cstheme="minorHAnsi"/>
        </w:rPr>
        <w:t xml:space="preserve">                                                                                                   </w:t>
      </w: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sectPr w:rsidR="006F675C" w:rsidRPr="00366C96" w:rsidSect="00366C96">
      <w:footerReference w:type="default" r:id="rId8"/>
      <w:pgSz w:w="11906" w:h="16838" w:code="9"/>
      <w:pgMar w:top="1276" w:right="1134" w:bottom="993" w:left="1134" w:header="720" w:footer="4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465" w:rsidRDefault="006E2465">
      <w:r>
        <w:separator/>
      </w:r>
    </w:p>
  </w:endnote>
  <w:endnote w:type="continuationSeparator" w:id="0">
    <w:p w:rsidR="006E2465" w:rsidRDefault="006E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A1"/>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7891"/>
      <w:docPartObj>
        <w:docPartGallery w:val="Page Numbers (Bottom of Page)"/>
        <w:docPartUnique/>
      </w:docPartObj>
    </w:sdtPr>
    <w:sdtEndPr/>
    <w:sdtContent>
      <w:p w:rsidR="00991434" w:rsidRDefault="00DB5534">
        <w:pPr>
          <w:pStyle w:val="a5"/>
          <w:jc w:val="center"/>
        </w:pPr>
        <w:r>
          <w:fldChar w:fldCharType="begin"/>
        </w:r>
        <w:r>
          <w:instrText xml:space="preserve"> PAGE   \* MERGEFORMAT </w:instrText>
        </w:r>
        <w:r>
          <w:fldChar w:fldCharType="separate"/>
        </w:r>
        <w:r w:rsidR="00960062">
          <w:rPr>
            <w:noProof/>
          </w:rPr>
          <w:t>2</w:t>
        </w:r>
        <w:r>
          <w:rPr>
            <w:noProof/>
          </w:rPr>
          <w:fldChar w:fldCharType="end"/>
        </w:r>
      </w:p>
    </w:sdtContent>
  </w:sdt>
  <w:p w:rsidR="004459E5" w:rsidRDefault="004459E5" w:rsidP="00C13C7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465" w:rsidRDefault="006E2465">
      <w:r>
        <w:separator/>
      </w:r>
    </w:p>
  </w:footnote>
  <w:footnote w:type="continuationSeparator" w:id="0">
    <w:p w:rsidR="006E2465" w:rsidRDefault="006E2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BD"/>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B7F00"/>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D05"/>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C96"/>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4F98"/>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156"/>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66"/>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2B8"/>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2465"/>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39C"/>
    <w:rsid w:val="006F643D"/>
    <w:rsid w:val="006F675C"/>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BCF"/>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14D"/>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3D4"/>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32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062"/>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153"/>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8BD"/>
    <w:rsid w:val="00985D9C"/>
    <w:rsid w:val="009860FF"/>
    <w:rsid w:val="009871A9"/>
    <w:rsid w:val="0098763D"/>
    <w:rsid w:val="00987746"/>
    <w:rsid w:val="00990236"/>
    <w:rsid w:val="00990693"/>
    <w:rsid w:val="00990B89"/>
    <w:rsid w:val="00990CF0"/>
    <w:rsid w:val="00991434"/>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2E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A20"/>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2D2"/>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303"/>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1DC"/>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6DF5"/>
    <w:rsid w:val="00CB7789"/>
    <w:rsid w:val="00CB78F0"/>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534"/>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5FE"/>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8F9"/>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1E3"/>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BB5"/>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B0E299-19A3-4EEA-BD69-A53C90B9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8223BDE-54E5-46A3-8E17-F44E0201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2112</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2498</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Χρήστης των Windows</cp:lastModifiedBy>
  <cp:revision>2</cp:revision>
  <cp:lastPrinted>2020-08-26T09:29:00Z</cp:lastPrinted>
  <dcterms:created xsi:type="dcterms:W3CDTF">2021-08-31T09:36:00Z</dcterms:created>
  <dcterms:modified xsi:type="dcterms:W3CDTF">2021-08-31T09:36:00Z</dcterms:modified>
</cp:coreProperties>
</file>