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42" w:rsidRPr="00BB416A" w:rsidRDefault="00032D42" w:rsidP="00032D42">
      <w:pPr>
        <w:spacing w:line="276" w:lineRule="auto"/>
        <w:jc w:val="both"/>
        <w:rPr>
          <w:rFonts w:ascii="Calibri" w:hAnsi="Calibri"/>
          <w:b/>
          <w:bCs/>
          <w:u w:val="single"/>
        </w:rPr>
      </w:pPr>
    </w:p>
    <w:p w:rsidR="00032D42" w:rsidRPr="00375763" w:rsidRDefault="00032D42" w:rsidP="00B501DC">
      <w:pPr>
        <w:keepNext/>
        <w:pBdr>
          <w:top w:val="single" w:sz="4" w:space="1" w:color="auto"/>
          <w:left w:val="single" w:sz="4" w:space="6"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8F672E" w:rsidRPr="00667097" w:rsidTr="00A60A20">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1"/>
        <w:gridCol w:w="1739"/>
        <w:gridCol w:w="1654"/>
        <w:gridCol w:w="268"/>
        <w:gridCol w:w="1017"/>
        <w:gridCol w:w="114"/>
        <w:gridCol w:w="2382"/>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596"/>
        <w:gridCol w:w="4042"/>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Pr="0054626E" w:rsidRDefault="0054626E" w:rsidP="0054626E">
      <w:pPr>
        <w:rPr>
          <w:rFonts w:ascii="Calibri" w:hAnsi="Calibri"/>
          <w:sz w:val="22"/>
          <w:szCs w:val="22"/>
          <w:lang w:val="en-US"/>
        </w:rPr>
      </w:pPr>
    </w:p>
    <w:p w:rsidR="0054626E" w:rsidRDefault="0054626E" w:rsidP="0054626E">
      <w:pPr>
        <w:rPr>
          <w:rFonts w:ascii="Calibri" w:hAnsi="Calibri"/>
          <w:sz w:val="22"/>
          <w:szCs w:val="22"/>
          <w:lang w:val="en-US"/>
        </w:rPr>
      </w:pPr>
    </w:p>
    <w:p w:rsidR="0054626E" w:rsidRDefault="0054626E" w:rsidP="0054626E">
      <w:pPr>
        <w:rPr>
          <w:rFonts w:ascii="Calibri" w:hAnsi="Calibri"/>
          <w:sz w:val="22"/>
          <w:szCs w:val="22"/>
          <w:lang w:val="en-US"/>
        </w:rPr>
      </w:pPr>
    </w:p>
    <w:p w:rsidR="00DE55FE" w:rsidRPr="0054626E" w:rsidRDefault="0054626E" w:rsidP="0054626E">
      <w:pPr>
        <w:tabs>
          <w:tab w:val="left" w:pos="4170"/>
        </w:tabs>
        <w:rPr>
          <w:rFonts w:ascii="Calibri" w:hAnsi="Calibri"/>
          <w:sz w:val="22"/>
          <w:szCs w:val="22"/>
          <w:lang w:val="en-US"/>
        </w:rPr>
      </w:pPr>
      <w:r>
        <w:rPr>
          <w:rFonts w:ascii="Calibri" w:hAnsi="Calibri"/>
          <w:sz w:val="22"/>
          <w:szCs w:val="22"/>
          <w:lang w:val="en-US"/>
        </w:rPr>
        <w:tab/>
      </w:r>
    </w:p>
    <w:sectPr w:rsidR="00DE55FE" w:rsidRPr="0054626E" w:rsidSect="00366C96">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03" w:rsidRDefault="00913703">
      <w:r>
        <w:separator/>
      </w:r>
    </w:p>
  </w:endnote>
  <w:endnote w:type="continuationSeparator" w:id="0">
    <w:p w:rsidR="00913703" w:rsidRDefault="0091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891"/>
      <w:docPartObj>
        <w:docPartGallery w:val="Page Numbers (Bottom of Page)"/>
        <w:docPartUnique/>
      </w:docPartObj>
    </w:sdtPr>
    <w:sdtEndPr/>
    <w:sdtContent>
      <w:p w:rsidR="00991434" w:rsidRDefault="00156662">
        <w:pPr>
          <w:pStyle w:val="a5"/>
          <w:jc w:val="center"/>
        </w:pPr>
        <w:r>
          <w:fldChar w:fldCharType="begin"/>
        </w:r>
        <w:r w:rsidR="00DB5534">
          <w:instrText xml:space="preserve"> PAGE   \* MERGEFORMAT </w:instrText>
        </w:r>
        <w:r>
          <w:fldChar w:fldCharType="separate"/>
        </w:r>
        <w:r w:rsidR="00CE3848">
          <w:rPr>
            <w:noProof/>
          </w:rPr>
          <w:t>1</w:t>
        </w:r>
        <w:r>
          <w:rPr>
            <w:noProof/>
          </w:rPr>
          <w:fldChar w:fldCharType="end"/>
        </w:r>
      </w:p>
    </w:sdtContent>
  </w:sdt>
  <w:p w:rsidR="004459E5" w:rsidRDefault="007B17A9" w:rsidP="007B17A9">
    <w:pPr>
      <w:pStyle w:val="a5"/>
      <w:tabs>
        <w:tab w:val="left" w:pos="336"/>
      </w:tabs>
    </w:pPr>
    <w:r>
      <w:tab/>
    </w:r>
    <w:r>
      <w:tab/>
    </w:r>
    <w:r w:rsidR="00CE3848">
      <w:rPr>
        <w:noProof/>
      </w:rPr>
      <w:drawing>
        <wp:inline distT="0" distB="0" distL="0" distR="0" wp14:anchorId="070163A3" wp14:editId="5F497F2F">
          <wp:extent cx="6029960" cy="568325"/>
          <wp:effectExtent l="0" t="0" r="8890" b="3175"/>
          <wp:docPr id="19" name="Εικόνα 19"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 xmlns:a="http://schemas.openxmlformats.org/drawingml/2006/main">
            <a:graphicData uri="http://schemas.openxmlformats.org/drawingml/2006/picture">
              <pic:pic xmlns:pic="http://schemas.openxmlformats.org/drawingml/2006/picture">
                <pic:nvPicPr>
                  <pic:cNvPr id="19" name="Εικόνα 19"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9960" cy="56832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03" w:rsidRDefault="00913703">
      <w:r>
        <w:separator/>
      </w:r>
    </w:p>
  </w:footnote>
  <w:footnote w:type="continuationSeparator" w:id="0">
    <w:p w:rsidR="00913703" w:rsidRDefault="0091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A9" w:rsidRPr="007B17A9" w:rsidRDefault="007B17A9">
    <w:pPr>
      <w:pStyle w:val="a9"/>
      <w:rPr>
        <w:lang w:val="en-US"/>
      </w:rPr>
    </w:pPr>
  </w:p>
  <w:p w:rsidR="007B17A9" w:rsidRDefault="007B17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0D" w:rsidRDefault="00AF53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BD"/>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3B76"/>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B7F00"/>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6662"/>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2BEC"/>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4F98"/>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66"/>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BA6"/>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2B8"/>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26E"/>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2465"/>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998"/>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7A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1674"/>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03"/>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062"/>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153"/>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8BD"/>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2E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A20"/>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2D2"/>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530D"/>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1DC"/>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6DF5"/>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3848"/>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534"/>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E3"/>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133"/>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5F346-AF0E-4A4F-B975-853996B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04CE36-0D59-4922-8CB1-1F706B7B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Χρήστης των Windows</cp:lastModifiedBy>
  <cp:revision>2</cp:revision>
  <cp:lastPrinted>2020-08-26T09:29:00Z</cp:lastPrinted>
  <dcterms:created xsi:type="dcterms:W3CDTF">2023-09-05T07:34:00Z</dcterms:created>
  <dcterms:modified xsi:type="dcterms:W3CDTF">2023-09-05T07:34:00Z</dcterms:modified>
</cp:coreProperties>
</file>