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42" w:rsidRPr="00BB416A" w:rsidRDefault="00032D42" w:rsidP="00032D42">
      <w:pPr>
        <w:spacing w:line="276" w:lineRule="auto"/>
        <w:jc w:val="both"/>
        <w:rPr>
          <w:rFonts w:ascii="Calibri" w:hAnsi="Calibri"/>
          <w:b/>
          <w:bCs/>
          <w:u w:val="single"/>
        </w:rPr>
      </w:pPr>
    </w:p>
    <w:p w:rsidR="00032D42" w:rsidRPr="00375763" w:rsidRDefault="00032D42" w:rsidP="00B501DC">
      <w:pPr>
        <w:keepNext/>
        <w:pBdr>
          <w:top w:val="single" w:sz="4" w:space="1" w:color="auto"/>
          <w:left w:val="single" w:sz="4" w:space="6"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6F675C">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A60A20">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tcPr>
          <w:p w:rsidR="008F672E" w:rsidRPr="00667097" w:rsidRDefault="008F672E" w:rsidP="004459E5">
            <w:pPr>
              <w:rPr>
                <w:rFonts w:asciiTheme="minorHAnsi" w:hAnsiTheme="minorHAnsi" w:cstheme="minorHAnsi"/>
                <w:b/>
              </w:rPr>
            </w:pPr>
          </w:p>
        </w:tc>
      </w:tr>
      <w:tr w:rsidR="008F672E" w:rsidRPr="00667097" w:rsidTr="004459E5">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54626E" w:rsidRPr="0054626E" w:rsidRDefault="0054626E" w:rsidP="0054626E">
      <w:pPr>
        <w:rPr>
          <w:rFonts w:ascii="Calibri" w:hAnsi="Calibri"/>
          <w:sz w:val="22"/>
          <w:szCs w:val="22"/>
          <w:lang w:val="en-US"/>
        </w:rPr>
      </w:pPr>
      <w:bookmarkStart w:id="0" w:name="_GoBack"/>
      <w:bookmarkEnd w:id="0"/>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Default="0054626E" w:rsidP="0054626E">
      <w:pPr>
        <w:rPr>
          <w:rFonts w:ascii="Calibri" w:hAnsi="Calibri"/>
          <w:sz w:val="22"/>
          <w:szCs w:val="22"/>
          <w:lang w:val="en-US"/>
        </w:rPr>
      </w:pPr>
    </w:p>
    <w:p w:rsidR="0054626E" w:rsidRDefault="0054626E" w:rsidP="0054626E">
      <w:pPr>
        <w:rPr>
          <w:rFonts w:ascii="Calibri" w:hAnsi="Calibri"/>
          <w:sz w:val="22"/>
          <w:szCs w:val="22"/>
          <w:lang w:val="en-US"/>
        </w:rPr>
      </w:pPr>
    </w:p>
    <w:p w:rsidR="00DE55FE" w:rsidRPr="0054626E" w:rsidRDefault="0054626E" w:rsidP="0054626E">
      <w:pPr>
        <w:tabs>
          <w:tab w:val="left" w:pos="4170"/>
        </w:tabs>
        <w:rPr>
          <w:rFonts w:ascii="Calibri" w:hAnsi="Calibri"/>
          <w:sz w:val="22"/>
          <w:szCs w:val="22"/>
          <w:lang w:val="en-US"/>
        </w:rPr>
      </w:pPr>
      <w:r>
        <w:rPr>
          <w:rFonts w:ascii="Calibri" w:hAnsi="Calibri"/>
          <w:sz w:val="22"/>
          <w:szCs w:val="22"/>
          <w:lang w:val="en-US"/>
        </w:rPr>
        <w:tab/>
      </w:r>
    </w:p>
    <w:sectPr w:rsidR="00DE55FE" w:rsidRPr="0054626E" w:rsidSect="00366C96">
      <w:headerReference w:type="default" r:id="rId8"/>
      <w:footerReference w:type="default" r:id="rId9"/>
      <w:pgSz w:w="11906" w:h="16838" w:code="9"/>
      <w:pgMar w:top="1276" w:right="1134" w:bottom="99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74" w:rsidRDefault="00861674">
      <w:r>
        <w:separator/>
      </w:r>
    </w:p>
  </w:endnote>
  <w:endnote w:type="continuationSeparator" w:id="0">
    <w:p w:rsidR="00861674" w:rsidRDefault="0086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891"/>
      <w:docPartObj>
        <w:docPartGallery w:val="Page Numbers (Bottom of Page)"/>
        <w:docPartUnique/>
      </w:docPartObj>
    </w:sdtPr>
    <w:sdtEndPr/>
    <w:sdtContent>
      <w:p w:rsidR="00991434" w:rsidRDefault="00156662">
        <w:pPr>
          <w:pStyle w:val="a5"/>
          <w:jc w:val="center"/>
        </w:pPr>
        <w:r>
          <w:fldChar w:fldCharType="begin"/>
        </w:r>
        <w:r w:rsidR="00DB5534">
          <w:instrText xml:space="preserve"> PAGE   \* MERGEFORMAT </w:instrText>
        </w:r>
        <w:r>
          <w:fldChar w:fldCharType="separate"/>
        </w:r>
        <w:r w:rsidR="0054626E">
          <w:rPr>
            <w:noProof/>
          </w:rPr>
          <w:t>2</w:t>
        </w:r>
        <w:r>
          <w:rPr>
            <w:noProof/>
          </w:rPr>
          <w:fldChar w:fldCharType="end"/>
        </w:r>
      </w:p>
    </w:sdtContent>
  </w:sdt>
  <w:p w:rsidR="004459E5" w:rsidRDefault="007B17A9" w:rsidP="007B17A9">
    <w:pPr>
      <w:pStyle w:val="a5"/>
      <w:tabs>
        <w:tab w:val="left" w:pos="336"/>
      </w:tabs>
    </w:pPr>
    <w:r>
      <w:tab/>
    </w:r>
    <w:r w:rsidR="0054626E">
      <w:rPr>
        <w:noProof/>
      </w:rPr>
      <w:drawing>
        <wp:inline distT="0" distB="0" distL="0" distR="0" wp14:anchorId="160D1C65" wp14:editId="77BA1F7D">
          <wp:extent cx="6120130" cy="553085"/>
          <wp:effectExtent l="0" t="0" r="0" b="0"/>
          <wp:docPr id="4"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 xmlns:a="http://schemas.openxmlformats.org/drawingml/2006/main">
            <a:graphicData uri="http://schemas.openxmlformats.org/drawingml/2006/picture">
              <pic:pic xmlns:pic="http://schemas.openxmlformats.org/drawingml/2006/picture">
                <pic:nvPicPr>
                  <pic:cNvPr id="4"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5308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74" w:rsidRDefault="00861674">
      <w:r>
        <w:separator/>
      </w:r>
    </w:p>
  </w:footnote>
  <w:footnote w:type="continuationSeparator" w:id="0">
    <w:p w:rsidR="00861674" w:rsidRDefault="0086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A9" w:rsidRPr="007B17A9" w:rsidRDefault="007B17A9">
    <w:pPr>
      <w:pStyle w:val="a9"/>
      <w:rPr>
        <w:lang w:val="en-US"/>
      </w:rPr>
    </w:pPr>
  </w:p>
  <w:p w:rsidR="007B17A9" w:rsidRDefault="007B17A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BD"/>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3B76"/>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B7F00"/>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6662"/>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D05"/>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C96"/>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4F98"/>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156"/>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66"/>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BA6"/>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2B8"/>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26E"/>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2465"/>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39C"/>
    <w:rsid w:val="006F643D"/>
    <w:rsid w:val="006F675C"/>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998"/>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BCF"/>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7A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14D"/>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1674"/>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3D4"/>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32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062"/>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153"/>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8BD"/>
    <w:rsid w:val="00985D9C"/>
    <w:rsid w:val="009860FF"/>
    <w:rsid w:val="009871A9"/>
    <w:rsid w:val="0098763D"/>
    <w:rsid w:val="00987746"/>
    <w:rsid w:val="00990236"/>
    <w:rsid w:val="00990693"/>
    <w:rsid w:val="00990B89"/>
    <w:rsid w:val="00990CF0"/>
    <w:rsid w:val="00991434"/>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2E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A20"/>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2D2"/>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303"/>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1DC"/>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6DF5"/>
    <w:rsid w:val="00CB7789"/>
    <w:rsid w:val="00CB78F0"/>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534"/>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5FE"/>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8F9"/>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E3"/>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BB5"/>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133"/>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05F346-AF0E-4A4F-B975-853996B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06E6ED-42C7-4A34-B6EA-048E3379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1144</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1353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Χρήστης των Windows</cp:lastModifiedBy>
  <cp:revision>2</cp:revision>
  <cp:lastPrinted>2020-08-26T09:29:00Z</cp:lastPrinted>
  <dcterms:created xsi:type="dcterms:W3CDTF">2023-09-05T07:17:00Z</dcterms:created>
  <dcterms:modified xsi:type="dcterms:W3CDTF">2023-09-05T07:17:00Z</dcterms:modified>
</cp:coreProperties>
</file>