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D42" w:rsidRPr="00BB416A" w:rsidRDefault="00032D42" w:rsidP="00032D42">
      <w:pPr>
        <w:spacing w:line="276" w:lineRule="auto"/>
        <w:jc w:val="both"/>
        <w:rPr>
          <w:rFonts w:ascii="Calibri" w:hAnsi="Calibri"/>
          <w:b/>
          <w:bCs/>
          <w:u w:val="single"/>
        </w:rPr>
      </w:pPr>
    </w:p>
    <w:p w:rsidR="00032D42" w:rsidRPr="00375763" w:rsidRDefault="00032D42" w:rsidP="00B501DC">
      <w:pPr>
        <w:keepNext/>
        <w:pBdr>
          <w:top w:val="single" w:sz="4" w:space="1" w:color="auto"/>
          <w:left w:val="single" w:sz="4" w:space="6"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bookmarkStart w:id="0" w:name="_GoBack"/>
      <w:r w:rsidRPr="00375763">
        <w:rPr>
          <w:rFonts w:ascii="Calibri" w:hAnsi="Calibri" w:cs="Arial"/>
          <w:b/>
          <w:bCs/>
          <w:sz w:val="22"/>
          <w:szCs w:val="22"/>
        </w:rPr>
        <w:t xml:space="preserve"> 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667097" w:rsidTr="004459E5">
        <w:trPr>
          <w:trHeight w:val="340"/>
        </w:trPr>
        <w:tc>
          <w:tcPr>
            <w:tcW w:w="2382" w:type="pct"/>
            <w:gridSpan w:val="12"/>
            <w:vAlign w:val="center"/>
          </w:tcPr>
          <w:bookmarkEnd w:id="0"/>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Ημ/νία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6F675C">
            <w:pPr>
              <w:spacing w:before="120"/>
              <w:rPr>
                <w:rFonts w:asciiTheme="minorHAnsi" w:hAnsiTheme="minorHAnsi" w:cstheme="minorHAnsi"/>
              </w:rPr>
            </w:pPr>
            <w:r w:rsidRPr="00667097">
              <w:rPr>
                <w:rFonts w:asciiTheme="minorHAnsi" w:hAnsiTheme="minorHAnsi" w:cstheme="minorHAnsi"/>
              </w:rPr>
              <w:t>Ημ/νία Γέννησης (πλήρης):</w:t>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8F672E" w:rsidRPr="00667097"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r>
      <w:tr w:rsidR="008F672E" w:rsidRPr="00667097" w:rsidTr="004459E5">
        <w:trPr>
          <w:trHeight w:val="340"/>
        </w:trPr>
        <w:tc>
          <w:tcPr>
            <w:tcW w:w="2481"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ΔνσηΗλτα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t>Εγγ.</w:t>
            </w:r>
            <w:r w:rsidRPr="00667097">
              <w:rPr>
                <w:rFonts w:asciiTheme="minorHAnsi" w:hAnsiTheme="minorHAnsi" w:cstheme="minorHAnsi"/>
              </w:rPr>
              <w:tab/>
            </w:r>
            <w:r w:rsidRPr="00667097">
              <w:rPr>
                <w:rFonts w:asciiTheme="minorHAnsi" w:hAnsiTheme="minorHAnsi" w:cstheme="minorHAnsi"/>
              </w:rPr>
              <w:tab/>
              <w:t>Αγαμ.</w:t>
            </w:r>
            <w:r w:rsidRPr="00667097">
              <w:rPr>
                <w:rFonts w:asciiTheme="minorHAnsi" w:hAnsiTheme="minorHAnsi" w:cstheme="minorHAnsi"/>
              </w:rPr>
              <w:tab/>
            </w:r>
            <w:r w:rsidRPr="00667097">
              <w:rPr>
                <w:rFonts w:asciiTheme="minorHAnsi" w:hAnsiTheme="minorHAnsi" w:cstheme="minorHAnsi"/>
              </w:rPr>
              <w:tab/>
              <w:t>Διαζ.</w:t>
            </w:r>
            <w:r w:rsidRPr="00667097">
              <w:rPr>
                <w:rFonts w:asciiTheme="minorHAnsi" w:hAnsiTheme="minorHAnsi" w:cstheme="minorHAnsi"/>
              </w:rPr>
              <w:tab/>
            </w:r>
            <w:r w:rsidRPr="00667097">
              <w:rPr>
                <w:rFonts w:asciiTheme="minorHAnsi" w:hAnsiTheme="minorHAnsi" w:cstheme="minorHAnsi"/>
              </w:rPr>
              <w:tab/>
              <w:t>Χηρ.</w:t>
            </w:r>
            <w:r w:rsidRPr="00667097">
              <w:rPr>
                <w:rFonts w:asciiTheme="minorHAnsi" w:hAnsiTheme="minorHAnsi" w:cstheme="minorHAnsi"/>
              </w:rPr>
              <w:br/>
              <w:t>Κυκλώστε το σωστό</w:t>
            </w:r>
          </w:p>
        </w:tc>
      </w:tr>
      <w:tr w:rsidR="008F672E" w:rsidRPr="00667097" w:rsidTr="004459E5">
        <w:tblPrEx>
          <w:tblBorders>
            <w:bottom w:val="single" w:sz="4" w:space="0" w:color="auto"/>
            <w:insideH w:val="single" w:sz="4" w:space="0" w:color="auto"/>
          </w:tblBorders>
          <w:tblLook w:val="01E0"/>
        </w:tblPrEx>
        <w:tc>
          <w:tcPr>
            <w:tcW w:w="1107"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ηη / μμ / εεεε)     </w:t>
            </w:r>
          </w:p>
        </w:tc>
      </w:tr>
      <w:tr w:rsidR="008F672E" w:rsidRPr="00667097" w:rsidTr="004459E5">
        <w:tblPrEx>
          <w:tblBorders>
            <w:bottom w:val="single" w:sz="4" w:space="0" w:color="auto"/>
            <w:insideH w:val="single" w:sz="4" w:space="0" w:color="auto"/>
          </w:tblBorders>
          <w:tblLook w:val="01E0"/>
        </w:tblPrEx>
        <w:tc>
          <w:tcPr>
            <w:tcW w:w="1107" w:type="pct"/>
            <w:gridSpan w:val="4"/>
            <w:vMerge/>
          </w:tcPr>
          <w:p w:rsidR="008F672E" w:rsidRPr="00667097" w:rsidRDefault="008F672E" w:rsidP="004459E5">
            <w:pPr>
              <w:rPr>
                <w:rFonts w:asciiTheme="minorHAnsi" w:hAnsiTheme="minorHAnsi" w:cstheme="minorHAnsi"/>
              </w:rPr>
            </w:pPr>
          </w:p>
        </w:tc>
        <w:tc>
          <w:tcPr>
            <w:tcW w:w="725"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4459E5">
        <w:tblPrEx>
          <w:tblBorders>
            <w:bottom w:val="single" w:sz="4" w:space="0" w:color="auto"/>
            <w:insideH w:val="single" w:sz="4" w:space="0" w:color="auto"/>
          </w:tblBorders>
          <w:tblLook w:val="01E0"/>
        </w:tblPrEx>
        <w:tc>
          <w:tcPr>
            <w:tcW w:w="1107" w:type="pct"/>
            <w:gridSpan w:val="4"/>
            <w:vMerge/>
            <w:vAlign w:val="center"/>
          </w:tcPr>
          <w:p w:rsidR="008F672E" w:rsidRPr="00667097" w:rsidRDefault="008F672E" w:rsidP="004459E5">
            <w:pPr>
              <w:rPr>
                <w:rFonts w:asciiTheme="minorHAnsi" w:hAnsiTheme="minorHAnsi" w:cstheme="minorHAnsi"/>
                <w:lang w:val="en-US"/>
              </w:rPr>
            </w:pPr>
          </w:p>
        </w:tc>
        <w:tc>
          <w:tcPr>
            <w:tcW w:w="725"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4"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4459E5">
        <w:tblPrEx>
          <w:tblBorders>
            <w:bottom w:val="single" w:sz="4" w:space="0" w:color="auto"/>
            <w:insideH w:val="single" w:sz="4" w:space="0" w:color="auto"/>
          </w:tblBorders>
          <w:tblLook w:val="01E0"/>
        </w:tblPrEx>
        <w:trPr>
          <w:trHeight w:val="340"/>
        </w:trPr>
        <w:tc>
          <w:tcPr>
            <w:tcW w:w="5000" w:type="pct"/>
            <w:gridSpan w:val="18"/>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A60A20">
        <w:trPr>
          <w:trHeight w:val="397"/>
        </w:trPr>
        <w:tc>
          <w:tcPr>
            <w:tcW w:w="687" w:type="pct"/>
            <w:gridSpan w:val="2"/>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3"/>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32" w:type="pct"/>
            <w:gridSpan w:val="2"/>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tcPr>
          <w:p w:rsidR="008F672E" w:rsidRPr="00667097" w:rsidRDefault="008F672E" w:rsidP="004459E5">
            <w:pPr>
              <w:rPr>
                <w:rFonts w:asciiTheme="minorHAnsi" w:hAnsiTheme="minorHAnsi" w:cstheme="minorHAnsi"/>
                <w:b/>
              </w:rPr>
            </w:pPr>
          </w:p>
        </w:tc>
      </w:tr>
      <w:tr w:rsidR="008F672E" w:rsidRPr="00667097" w:rsidTr="004459E5">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c>
          <w:tcPr>
            <w:tcW w:w="5000" w:type="pct"/>
            <w:gridSpan w:val="8"/>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4459E5">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bl>
    <w:p w:rsidR="008F672E" w:rsidRPr="00667097" w:rsidRDefault="008F672E" w:rsidP="008F672E">
      <w:pPr>
        <w:rPr>
          <w:rFonts w:asciiTheme="minorHAnsi" w:hAnsiTheme="minorHAnsi" w:cstheme="minorHAnsi"/>
        </w:rPr>
      </w:pPr>
    </w:p>
    <w:tbl>
      <w:tblPr>
        <w:tblW w:w="0" w:type="auto"/>
        <w:tblLook w:val="04A0"/>
      </w:tblPr>
      <w:tblGrid>
        <w:gridCol w:w="5739"/>
        <w:gridCol w:w="4115"/>
      </w:tblGrid>
      <w:tr w:rsidR="008F672E" w:rsidRPr="00667097" w:rsidTr="004459E5">
        <w:tc>
          <w:tcPr>
            <w:tcW w:w="6487" w:type="dxa"/>
          </w:tcPr>
          <w:p w:rsidR="008F672E" w:rsidRPr="00667097" w:rsidRDefault="008F672E" w:rsidP="004459E5">
            <w:pPr>
              <w:rPr>
                <w:rFonts w:asciiTheme="minorHAnsi" w:hAnsiTheme="minorHAnsi" w:cstheme="minorHAnsi"/>
              </w:rPr>
            </w:pPr>
          </w:p>
        </w:tc>
        <w:tc>
          <w:tcPr>
            <w:tcW w:w="4502" w:type="dxa"/>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DE55FE" w:rsidRPr="007B17A9" w:rsidRDefault="00DE55FE" w:rsidP="00B45B7B">
      <w:pPr>
        <w:spacing w:line="276" w:lineRule="auto"/>
        <w:jc w:val="both"/>
        <w:rPr>
          <w:rFonts w:ascii="Calibri" w:hAnsi="Calibri"/>
          <w:sz w:val="22"/>
          <w:szCs w:val="22"/>
          <w:lang w:val="en-US"/>
        </w:rPr>
      </w:pPr>
    </w:p>
    <w:sectPr w:rsidR="00DE55FE" w:rsidRPr="007B17A9" w:rsidSect="00366C96">
      <w:headerReference w:type="default" r:id="rId8"/>
      <w:footerReference w:type="default" r:id="rId9"/>
      <w:pgSz w:w="11906" w:h="16838" w:code="9"/>
      <w:pgMar w:top="1276" w:right="1134" w:bottom="99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B76" w:rsidRDefault="00083B76">
      <w:r>
        <w:separator/>
      </w:r>
    </w:p>
  </w:endnote>
  <w:endnote w:type="continuationSeparator" w:id="1">
    <w:p w:rsidR="00083B76" w:rsidRDefault="00083B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7891"/>
      <w:docPartObj>
        <w:docPartGallery w:val="Page Numbers (Bottom of Page)"/>
        <w:docPartUnique/>
      </w:docPartObj>
    </w:sdtPr>
    <w:sdtContent>
      <w:p w:rsidR="00991434" w:rsidRDefault="00156662">
        <w:pPr>
          <w:pStyle w:val="a5"/>
          <w:jc w:val="center"/>
        </w:pPr>
        <w:r>
          <w:fldChar w:fldCharType="begin"/>
        </w:r>
        <w:r w:rsidR="00DB5534">
          <w:instrText xml:space="preserve"> PAGE   \* MERGEFORMAT </w:instrText>
        </w:r>
        <w:r>
          <w:fldChar w:fldCharType="separate"/>
        </w:r>
        <w:r w:rsidR="007B17A9">
          <w:rPr>
            <w:noProof/>
          </w:rPr>
          <w:t>1</w:t>
        </w:r>
        <w:r>
          <w:rPr>
            <w:noProof/>
          </w:rPr>
          <w:fldChar w:fldCharType="end"/>
        </w:r>
      </w:p>
    </w:sdtContent>
  </w:sdt>
  <w:p w:rsidR="004459E5" w:rsidRDefault="007B17A9" w:rsidP="007B17A9">
    <w:pPr>
      <w:pStyle w:val="a5"/>
      <w:tabs>
        <w:tab w:val="left" w:pos="336"/>
      </w:tabs>
    </w:pPr>
    <w:r>
      <w:tab/>
    </w:r>
    <w:r w:rsidRPr="007B17A9">
      <w:drawing>
        <wp:inline distT="0" distB="0" distL="0" distR="0">
          <wp:extent cx="5993476" cy="760615"/>
          <wp:effectExtent l="0" t="0" r="0"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 2018.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93476" cy="760615"/>
                  </a:xfrm>
                  <a:prstGeom prst="rect">
                    <a:avLst/>
                  </a:prstGeom>
                </pic:spPr>
              </pic:pic>
            </a:graphicData>
          </a:graphic>
        </wp:inline>
      </w:drawing>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B76" w:rsidRDefault="00083B76">
      <w:r>
        <w:separator/>
      </w:r>
    </w:p>
  </w:footnote>
  <w:footnote w:type="continuationSeparator" w:id="1">
    <w:p w:rsidR="00083B76" w:rsidRDefault="00083B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7A9" w:rsidRPr="007B17A9" w:rsidRDefault="007B17A9">
    <w:pPr>
      <w:pStyle w:val="a9"/>
      <w:rPr>
        <w:lang w:val="en-US"/>
      </w:rPr>
    </w:pPr>
  </w:p>
  <w:p w:rsidR="007B17A9" w:rsidRDefault="007B17A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20"/>
  <w:noPunctuationKerning/>
  <w:characterSpacingControl w:val="doNotCompress"/>
  <w:hdrShapeDefaults>
    <o:shapedefaults v:ext="edit" spidmax="8194"/>
  </w:hdrShapeDefaults>
  <w:footnotePr>
    <w:footnote w:id="0"/>
    <w:footnote w:id="1"/>
  </w:footnotePr>
  <w:endnotePr>
    <w:endnote w:id="0"/>
    <w:endnote w:id="1"/>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BD"/>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3B76"/>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B7F00"/>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6662"/>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D05"/>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C96"/>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4F98"/>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156"/>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66"/>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BA6"/>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2B8"/>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2465"/>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39C"/>
    <w:rsid w:val="006F643D"/>
    <w:rsid w:val="006F675C"/>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998"/>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BCF"/>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7A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14D"/>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3D4"/>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32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062"/>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153"/>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8BD"/>
    <w:rsid w:val="00985D9C"/>
    <w:rsid w:val="009860FF"/>
    <w:rsid w:val="009871A9"/>
    <w:rsid w:val="0098763D"/>
    <w:rsid w:val="00987746"/>
    <w:rsid w:val="00990236"/>
    <w:rsid w:val="00990693"/>
    <w:rsid w:val="00990B89"/>
    <w:rsid w:val="00990CF0"/>
    <w:rsid w:val="00991434"/>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2E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A20"/>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2D2"/>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303"/>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1DC"/>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6DF5"/>
    <w:rsid w:val="00CB7789"/>
    <w:rsid w:val="00CB78F0"/>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534"/>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5FE"/>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8F9"/>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1E3"/>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BB5"/>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133"/>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B74481"/>
    <w:rsid w:val="00A1567F"/>
    <w:rsid w:val="00B744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C7E86478A15408FBBAE105089A4A3ED">
    <w:name w:val="6C7E86478A15408FBBAE105089A4A3ED"/>
    <w:rsid w:val="00B7448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8223BDE-54E5-46A3-8E17-F44E0201D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1125</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1331</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3</cp:revision>
  <cp:lastPrinted>2020-08-26T09:29:00Z</cp:lastPrinted>
  <dcterms:created xsi:type="dcterms:W3CDTF">2021-09-03T08:09:00Z</dcterms:created>
  <dcterms:modified xsi:type="dcterms:W3CDTF">2021-09-03T08:24:00Z</dcterms:modified>
</cp:coreProperties>
</file>