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42" w:rsidRPr="00BB416A" w:rsidRDefault="00032D42" w:rsidP="00032D42">
      <w:pPr>
        <w:spacing w:line="276" w:lineRule="auto"/>
        <w:jc w:val="both"/>
        <w:rPr>
          <w:rFonts w:ascii="Calibri" w:hAnsi="Calibri"/>
          <w:b/>
          <w:bCs/>
          <w:u w:val="single"/>
        </w:rPr>
      </w:pPr>
    </w:p>
    <w:p w:rsidR="00032D42" w:rsidRPr="00375763" w:rsidRDefault="00032D42" w:rsidP="00B501DC">
      <w:pPr>
        <w:keepNext/>
        <w:pBdr>
          <w:top w:val="single" w:sz="4" w:space="1" w:color="auto"/>
          <w:left w:val="single" w:sz="4" w:space="6"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00"/>
        <w:gridCol w:w="443"/>
        <w:gridCol w:w="443"/>
        <w:gridCol w:w="345"/>
        <w:gridCol w:w="98"/>
        <w:gridCol w:w="443"/>
        <w:gridCol w:w="443"/>
        <w:gridCol w:w="412"/>
        <w:gridCol w:w="31"/>
        <w:gridCol w:w="443"/>
        <w:gridCol w:w="443"/>
        <w:gridCol w:w="142"/>
        <w:gridCol w:w="191"/>
        <w:gridCol w:w="110"/>
        <w:gridCol w:w="166"/>
        <w:gridCol w:w="1525"/>
        <w:gridCol w:w="1529"/>
        <w:gridCol w:w="1521"/>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6F675C">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8F672E" w:rsidRPr="00667097" w:rsidTr="00A60A20">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tcPr>
          <w:p w:rsidR="008F672E" w:rsidRPr="00667097" w:rsidRDefault="008F672E" w:rsidP="004459E5">
            <w:pPr>
              <w:rPr>
                <w:rFonts w:asciiTheme="minorHAnsi" w:hAnsiTheme="minorHAnsi" w:cstheme="minorHAnsi"/>
                <w:b/>
              </w:rPr>
            </w:pPr>
          </w:p>
        </w:tc>
      </w:tr>
      <w:tr w:rsidR="008F672E" w:rsidRPr="00667097" w:rsidTr="004459E5">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51"/>
        <w:gridCol w:w="1739"/>
        <w:gridCol w:w="1654"/>
        <w:gridCol w:w="268"/>
        <w:gridCol w:w="1017"/>
        <w:gridCol w:w="114"/>
        <w:gridCol w:w="2382"/>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596"/>
        <w:gridCol w:w="4042"/>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Default="0054626E" w:rsidP="0054626E">
      <w:pPr>
        <w:rPr>
          <w:rFonts w:ascii="Calibri" w:hAnsi="Calibri"/>
          <w:sz w:val="22"/>
          <w:szCs w:val="22"/>
          <w:lang w:val="en-US"/>
        </w:rPr>
      </w:pPr>
    </w:p>
    <w:p w:rsidR="0054626E" w:rsidRDefault="0054626E" w:rsidP="0054626E">
      <w:pPr>
        <w:rPr>
          <w:rFonts w:ascii="Calibri" w:hAnsi="Calibri"/>
          <w:sz w:val="22"/>
          <w:szCs w:val="22"/>
          <w:lang w:val="en-US"/>
        </w:rPr>
      </w:pPr>
    </w:p>
    <w:p w:rsidR="00DE55FE" w:rsidRPr="0054626E" w:rsidRDefault="0054626E" w:rsidP="0054626E">
      <w:pPr>
        <w:tabs>
          <w:tab w:val="left" w:pos="4170"/>
        </w:tabs>
        <w:rPr>
          <w:rFonts w:ascii="Calibri" w:hAnsi="Calibri"/>
          <w:sz w:val="22"/>
          <w:szCs w:val="22"/>
          <w:lang w:val="en-US"/>
        </w:rPr>
      </w:pPr>
      <w:r>
        <w:rPr>
          <w:rFonts w:ascii="Calibri" w:hAnsi="Calibri"/>
          <w:sz w:val="22"/>
          <w:szCs w:val="22"/>
          <w:lang w:val="en-US"/>
        </w:rPr>
        <w:tab/>
      </w:r>
    </w:p>
    <w:sectPr w:rsidR="00DE55FE" w:rsidRPr="0054626E" w:rsidSect="00366C96">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EC" w:rsidRDefault="00362BEC">
      <w:r>
        <w:separator/>
      </w:r>
    </w:p>
  </w:endnote>
  <w:endnote w:type="continuationSeparator" w:id="0">
    <w:p w:rsidR="00362BEC" w:rsidRDefault="0036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0D" w:rsidRDefault="00AF53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891"/>
      <w:docPartObj>
        <w:docPartGallery w:val="Page Numbers (Bottom of Page)"/>
        <w:docPartUnique/>
      </w:docPartObj>
    </w:sdtPr>
    <w:sdtEndPr/>
    <w:sdtContent>
      <w:p w:rsidR="00991434" w:rsidRDefault="00156662">
        <w:pPr>
          <w:pStyle w:val="a5"/>
          <w:jc w:val="center"/>
        </w:pPr>
        <w:r>
          <w:fldChar w:fldCharType="begin"/>
        </w:r>
        <w:r w:rsidR="00DB5534">
          <w:instrText xml:space="preserve"> PAGE   \* MERGEFORMAT </w:instrText>
        </w:r>
        <w:r>
          <w:fldChar w:fldCharType="separate"/>
        </w:r>
        <w:r w:rsidR="00AF530D">
          <w:rPr>
            <w:noProof/>
          </w:rPr>
          <w:t>1</w:t>
        </w:r>
        <w:r>
          <w:rPr>
            <w:noProof/>
          </w:rPr>
          <w:fldChar w:fldCharType="end"/>
        </w:r>
      </w:p>
    </w:sdtContent>
  </w:sdt>
  <w:p w:rsidR="004459E5" w:rsidRDefault="007B17A9" w:rsidP="007B17A9">
    <w:pPr>
      <w:pStyle w:val="a5"/>
      <w:tabs>
        <w:tab w:val="left" w:pos="336"/>
      </w:tabs>
    </w:pPr>
    <w:r>
      <w:tab/>
    </w:r>
    <w:r>
      <w:tab/>
    </w:r>
    <w:r w:rsidR="00AF530D">
      <w:rPr>
        <w:noProof/>
      </w:rPr>
      <w:drawing>
        <wp:inline distT="0" distB="0" distL="0" distR="0" wp14:anchorId="25E9F923" wp14:editId="1C078D7B">
          <wp:extent cx="6078855" cy="501015"/>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6078855" cy="5010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0D" w:rsidRDefault="00AF53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EC" w:rsidRDefault="00362BEC">
      <w:r>
        <w:separator/>
      </w:r>
    </w:p>
  </w:footnote>
  <w:footnote w:type="continuationSeparator" w:id="0">
    <w:p w:rsidR="00362BEC" w:rsidRDefault="00362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0D" w:rsidRDefault="00AF53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A9" w:rsidRPr="007B17A9" w:rsidRDefault="007B17A9">
    <w:pPr>
      <w:pStyle w:val="a9"/>
      <w:rPr>
        <w:lang w:val="en-US"/>
      </w:rPr>
    </w:pPr>
  </w:p>
  <w:p w:rsidR="007B17A9" w:rsidRDefault="007B17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0D" w:rsidRDefault="00AF53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BD"/>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3B76"/>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B7F00"/>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6662"/>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D05"/>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2BEC"/>
    <w:rsid w:val="003630A9"/>
    <w:rsid w:val="003630B9"/>
    <w:rsid w:val="0036352C"/>
    <w:rsid w:val="003635A2"/>
    <w:rsid w:val="00364706"/>
    <w:rsid w:val="003648FE"/>
    <w:rsid w:val="003660D7"/>
    <w:rsid w:val="00366C96"/>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4F98"/>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156"/>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66"/>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BA6"/>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2B8"/>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26E"/>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2465"/>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39C"/>
    <w:rsid w:val="006F643D"/>
    <w:rsid w:val="006F675C"/>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998"/>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BCF"/>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7A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14D"/>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1674"/>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3D4"/>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2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062"/>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153"/>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8BD"/>
    <w:rsid w:val="00985D9C"/>
    <w:rsid w:val="009860FF"/>
    <w:rsid w:val="009871A9"/>
    <w:rsid w:val="0098763D"/>
    <w:rsid w:val="00987746"/>
    <w:rsid w:val="00990236"/>
    <w:rsid w:val="00990693"/>
    <w:rsid w:val="00990B89"/>
    <w:rsid w:val="00990CF0"/>
    <w:rsid w:val="00991434"/>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2E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A20"/>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2D2"/>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530D"/>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303"/>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1DC"/>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6DF5"/>
    <w:rsid w:val="00CB7789"/>
    <w:rsid w:val="00CB78F0"/>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534"/>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5FE"/>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8F9"/>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E3"/>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BB5"/>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133"/>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5F346-AF0E-4A4F-B975-853996B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6225F4-18F5-48FE-AABD-FAC1760D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1144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1353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Χρήστης των Windows</cp:lastModifiedBy>
  <cp:revision>2</cp:revision>
  <cp:lastPrinted>2020-08-26T09:29:00Z</cp:lastPrinted>
  <dcterms:created xsi:type="dcterms:W3CDTF">2023-09-05T07:29:00Z</dcterms:created>
  <dcterms:modified xsi:type="dcterms:W3CDTF">2023-09-05T07:29:00Z</dcterms:modified>
</cp:coreProperties>
</file>